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― miejscu, gdzie został ukrzyżowany ogród, a w ― ogrodzie grobowiec nowy, w którym jeszcze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tym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miejscu, gdzie został ukrzyżowany, ogród, i w ogrodzie grobowiec nowy, w którym jeszcze nikt (nie)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(tym)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onem miejscu, gdzie był ukrzyżowany, ogród, a w ogrodzie grób nowy, w którym jeszcze nikt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ukrzyżowan, był ogród, a w ogrodzie grób nowy, w którym jeszcze żaden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 miejscu, gdzie Go ukrzyżowano, był ogród, w ogrodzie zaś nowy grób, w którym jeszcze nie złożono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go ukrzyżowano, był ogród, w ogrodzie zaś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Go ukrzyżowano,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ukrzyżowania znajdował się ogród, w ogrodzie zaś nowy grobowiec, w którym jeszcze nikt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tam, gdzie Go ukrzyżowano, był ogród, a w tym ogrodzie nowy grobowiec, w którym jeszcze nikt nie był pogrzebany.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zboczu wzgórza, gdzie ukrzyżowano Jezusa, znajdował się ogród, w którym przygotowany był nowy grobowiec, a nikogo tam jeszcze nie pochowano.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gdzie Go ukrzyżowano, był ogród, a w ogrodzie zaś nowy grób,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тім місці, де він був розп'ятий, був розташований сад, а в саду - нова гробниця, в якій ніколи ніхто не був похований.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tym właściwym miejscu, tam gdzie został zaopatrzony w pal, jakiś ogród, i w tym ogrodzie pamiątkowy grobowiec nowy w którym jeszcze w żaden sposób nie żaden nie był położony;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gdzie został ukrzyżowany był ogród, zaś w ogrodzie nowy grobowiec, w którym nikt jeszcze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miejsca, gdzie Go stracono, był ogród, a w ogrodzie nowy grób, w którym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zawieszono go na palu, był ogród, w ogrodzie zaś nowy grobowiec pamięci, w którym jeszcze nikogo nie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 ukrzyżowania, w ogrodzie, znajdował się nowy, nieużywany dotąd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2024-04-27T16:42:01Z</dcterms:modified>
</cp:coreProperties>
</file>