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55"/>
        <w:gridCol w:w="41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więc z powodu ― Przygotowania ― Judejczyków, gdyż blisko był ― grobowiec, położyli ―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więc ze względu na Dzień Przygotowania Judejczyków gdyż blisko był grobowiec położyli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zatem, ze względu na żydowski Dzień Przygotowania* – gdyż blisko był grobowiec – położyli Jezusa.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[Tam więc z powodu przygotowania*.]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Judejczyków, bo blisko był grobowiec, położyli Jezusa.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więc ze względu na Dzień Przygotowania Judejczyków gdyż blisko był grobowiec położyli Jezusa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Kończył się on o godz.18:00, gdy zaczynał się uroczysty szabat.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Dzień przygotowania do szabatu, czyli piątek (w tym wypadku przypadający przed Paschą)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2024-04-28T12:07:53Z</dcterms:modified>
</cp:coreProperties>
</file>