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5"/>
        <w:gridCol w:w="3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― Piłat to ― słowo, więcej lękał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tym bardziej się przestraszył,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Piłat to słowo, bardziej przestraszył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2024-04-28T18:37:04Z</dcterms:modified>
</cp:coreProperties>
</file>