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9"/>
        <w:gridCol w:w="55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podniósł się z  martwych zostały przypomniane ― uczniom Jego, że to mówił i uwierzyli ― Pismu i ― słowu, które powiedział ―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został wzbudzony z martwych byli tymi którym zostało przypomniane uczniowie Jego że to mówił im i uwierzyli Pismu i Słowu które powiedział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zatem został wzbudzony z martwych,* Jego uczniowie przypomnieli sobie,** że to mówił – i uwierzyli Pismu*** oraz Słowu,**** które Jezus wypowiedział.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podniósł się z martwych, przypomnieli sobie uczniowie jego, że to mówił i uwierzyli Pismu i słowu, które powiedział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został wzbudzony z martwych byli tymi, którym zostało przypomniane uczniowie Jego że to mówił im i uwierzyli Pismu i Słowu które powiedział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został wzbudzony z martwych, Jego uczniowie przypomnieli sobie, że to mówił — i uwierzyli Pismu oraz Słowu, które wypowiedział.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zmartwychwstał, jego uczniowie przypomnieli sobie, że im to powiedział, i uwierzyli Pismu i słowu, które wypowiedział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Przetoż, gdy zmartwychwstał, wspomnieli uczniowie jego, iż im to był powiedział; i uwierzyli Pismu i słowu, które wyrzekł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zmartwychwstał, wspomnieli uczniowie jego, iż to mówił: i uwierzyli Pismu i mowie, którą wyrzekł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zmartwychwstał, przypomnieli sobie uczniowie Jego, że to powiedział, i uwierzyli Pismu i słowu, które wyrzekł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został wzbudzony z martwych, przypomnieli sobie uczniowie jego, że to mówił, i uwierzyli Pismu i słowu, które wyrzekł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zmartwychwstał, Jego uczniowie przypomnieli sobie, że to mówił, i uwierzyli Pismu i słowom, które Jezus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powstał z martwych, uczniowie przypomnieli sobie, że właśnie to powiedział i uwierzyli Pismu oraz słowom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powstał z martwych, przypomnieli sobie Jego uczniowie, że o tym mówił, dlatego uwierzyli Pismu i każdemu słowu, które Jezus wypowiedział.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jego zmartwychwstaniu uczniowie przypomnieli sobie, że im o tym mówił. Wtedy uwierzyli Pismu Świętemu i temu. co on powiedział.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zmartwychwstał, uczniowie Jego przypomnieli sobie, że to mówił, i uwierzyli Pismu i słowu, które Jezus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він воскрес із мертвих, то згадали його учні ці його слова - і повірили і в Писання, і в мовлене Ісусом слово.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został wzbudzony w górę z umarłych, wspomnieli sobie uczniowie jego że to właśnie powiadał, i wtwierdzili do rzeczywistości temu odwzorowanemu pismu i temu odwzorowanemu w słowach wnioskowi który rzekł Iesus.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gdy został wskrzeszony z martwych, jego uczniowie przypomnieli sobie, że to mówił i uwierzyli Pismu oraz słowu, które powiedział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kiedy powstał z martwych, Jego talmidim przypomnieli sobie, że to powiedział, i zaufali Tanach i temu, co powiedział Jeszua.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został wskrzeszony z martwych jego uczniowie przypomnieli sobie, że to mawiał; i uwierzyli Pismu oraz wypowiedzi, którą wyrzekł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zmartwychwstał, uczniowie przypomnieli sobie tę wypowiedź i uwierzyli Pismu i słowom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16:10&lt;/x&gt;; &lt;x&gt;510 2:30-32&lt;/x&gt;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24:5-8&lt;/x&gt;; &lt;x&gt;500 12:16&lt;/x&gt;; &lt;x&gt;500 14:26&lt;/x&gt;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24:27&lt;/x&gt;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uwierzyli Pismu, ἐπίστευσαν τῇ γραφη : u J częściej konstrukcja z datiwem, gdy przedmiotem wiary jest rzecz (&lt;x&gt;500 4:50&lt;/x&gt;;&lt;x&gt;500 5:47&lt;/x&gt;;&lt;x&gt;500 10:38&lt;/x&gt;); gdy przedmiotem jest osoba, występuje także konstrukcja z akusatiwem, zob. ἐπίστευσαν εἰς αὐτὸν w &lt;x&gt;500 2:11&lt;/x&gt;.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2024-04-29T18:54:29Z</dcterms:modified>
</cp:coreProperties>
</file>