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― Jerozolimie w ― Paschę na ― święto, wielu uwierzyło w ― imię Jego, oglądając Jego ― znaki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(czasie) Paschy, w święto, wielu uwierzyło w Jego imię, widząc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był w Jerozolimie w Paschę, w święto, liczni uwierzyli w imię jego, oglądając jego znaki,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7:31&lt;/x&gt;; &lt;x&gt;500 11:47-48&lt;/x&gt;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2024-04-29T20:57:50Z</dcterms:modified>
</cp:coreProperties>
</file>