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miał, aby ktoś zaświadczył o ― człowieku. Sam bowiem poznawał co było w ―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dlatego, że nie miał potrzeby, aby ktoś świadczył o człowieku; sam bowiem rozpoznawał, co było w człowieku.*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nie potrzebę miał, żeby ktoś świadczył o człowieku; sam bowiem wiedział, co było w człowieku.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świadectwa o człowieku. Sam bowiem rozpoznawał, co się w każdym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ktoś dawał świadectwo o człowieku. On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potrzebował, aby mu kto świadectwo wydawał o człowieku; albowiem on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trzeba mu było, aby kto dał świadectwo o człowieku: abowiem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niczyjego świadectwa o człowieku. Sam bowiem wiedział, co jest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nikogo nie potrzebował świadectwa o człowieku; sam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niczyjego świadectwa o człowieku. Sam bowiem wiedział, co się w człowieku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potrzebował także, aby ktoś dawał Mu świadectwo o człowieku, ponieważ sam wiedział, co się w nim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aby ktoś Mu wystawiał opinię o człowieku. Sam wiedział, co się w człowieku kryje.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żeby ktoś mu mówił, co jest w człowieku; sam wiedział, co się kryje w sercu ludzkim.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potrzebował, aby ktokolwiek świadczył o człowieku. Sam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не потребував, щоб хтось свідчив про людину: адже сам знав, що було в людині.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 aby ktoś zaświadczyłby około określonego człowieka, on sam bowiem rozeznawał co jakościowo było wewnątrz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miał potrzeby, aby ktoś miał zaświadczyć o człowieku, bo sam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nie potrzebował, żeby Go informowano o danym człowieku, bo wiedział, co jest w sercu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nie potrzebował, aby ktoś świadczył o człowieku, bo sam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potrzebował też, aby ktoś Go przekonywał o swoich intencjach. Dokładnie bowiem wiedział, co się kryje w każdym człowieku.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31:21&lt;/x&gt;; &lt;x&gt;90 16:7&lt;/x&gt;; &lt;x&gt;110 8:39&lt;/x&gt;; &lt;x&gt;130 29:17&lt;/x&gt;; &lt;x&gt;230 7:10&lt;/x&gt;; &lt;x&gt;290 11:3&lt;/x&gt;; &lt;x&gt;300 11:20&lt;/x&gt;; &lt;x&gt;470 9:4&lt;/x&gt;; &lt;x&gt;500 6:61&lt;/x&gt;;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2024-04-29T19:43:33Z</dcterms:modified>
</cp:coreProperties>
</file>