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5"/>
        <w:gridCol w:w="3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2024-04-29T23:36:08Z</dcterms:modified>
</cp:coreProperties>
</file>