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Napełnijcie te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te stągwie wodą;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Napełnicie stągwie wodą.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sług: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usługującym: „Napełnijcie naczynia wodą”.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„Napełnijcie stągwie wodą”.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Napełnili je aż po brzegi.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Napełnicie one wodne naczynia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Nalejcie wody do stągwi. 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Наповніть посудини водою.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наповнили їх ущерть.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Naładujcie te naczynia na wodę od wody. I naładowali je aż do miejsc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Napełnijcie stągwie wodą. Więc napełnili je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polecił im: "Napełnijcie stągwie wodą",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”Napełnijcie te dzbany wodą”.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—Napełnijcie je wodą. A gdy słudzy nalali wody aż po brzegi, dodał: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2024-04-29T23:24:52Z</dcterms:modified>
</cp:coreProperties>
</file>