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Zaczerpnijcie teraz i zanieście ― staroście.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Teraz zaczerpnijcie i zanieście staroście! I oni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Zaczerpnijcie teraz i nieście mistrzowi ceremonii*. Oni zaś zanieśli.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2024-04-29T19:43:25Z</dcterms:modified>
</cp:coreProperties>
</file>