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1"/>
        <w:gridCol w:w="4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owi: Kobieto czemu płaczesz? Mówi im, że: Zabrali ― Pana Mego, a nie wiem gdzie położyli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oni kobieto dlaczego płaczesz mówi im że zabrali Pana mojego i nie wiem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pytają ją: Kobieto! Dlaczego płaczesz? Mówi im: Wzięli mojego Pana, a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 jej oni: Kobieto, dlaczego płaczesz? Mówi im, że: Zabrali Pana mego i nie wiem,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oni kobieto dlaczego płaczesz mówi im że zabrali Pana mojego i nie wiem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Kobieto! — zapytali. — Dlaczego płaczesz? A ona: Wzięli mojego Pana i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ją: Kobieto, czemu płaczesz? Odpowiedziała im: Bo zabrali mego Pana i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jej rzekli: Niewiasto! czemu płaczesz? Rzekła im: Iż wzięli Pana mego, a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jej oni: Niewiasto, czemu płaczesz? Rzekła im: Iż wzięto Pana mego, a nie wiem, kędy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niej: Niewiasto, czemu płaczesz? Odpowiedziała im: Zabrano Pana mego i nie wiem, gdzie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rzekli do niej: Niewiasto! Czemu płaczesz? Rzecze im: Wzięli Pana mego, a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ją: Kobieto, dlaczego płaczesz? A ona odpowiedziała: Zabrali mojego Pana i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ją: „Kobieto, dlaczego płaczesz?”. Odpowiedziała im: „Zabrano mojego Pana i nie wiem, gdzie Go złożono”.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oni do niej: „Kobieto, dlaczego płaczesz?” Odpowiedziała im: „Zabrali mojego Pana i nie wiem, gdzie Go złożyli”.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do niej: - Kobieto, czemu płaczesz? - Ktoś zabrał mojego Pana i nie wiem, gdzie go położył - odpowiedziała Maria.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do niej: - Niewiasto, czemu płaczesz? Mówi im: - Pana mego zabrali i nie wiem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кажуть їй: Жінко, чому плачеш? Відповідає їм: Бо взяли мого Господа і не знаю, де поклали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powiadają jej owi: Kobieto, (po) co płaczesz? Powiada im że: Unieśli utwierdzającego pana mojego i nie wiem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tamci jej mówią: Niewiasto, dlaczego płaczesz? Mówi im: Zabrali mojego Pana i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"Czemu płaczesz?" - zapytali. "Zabrali mojego Pana - odrzekła im - i nie wiem, gdzie Go położyli".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niej: ”Niewiastko, dlaczego płaczesz?” Powiedziała im: ”Zabrali mego Pana i nie wiem, gdzie go położyli”.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płaczesz?—zapytali ją aniołowie. —Ktoś zabrał mojego Pana i nie wiem, gdzie Go położył—odpowiedziała.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2024-04-28T14:48:37Z</dcterms:modified>
</cp:coreProperties>
</file>