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7"/>
        <w:gridCol w:w="4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2024-04-28T16:42:59Z</dcterms:modified>
</cp:coreProperties>
</file>