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1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― Magdalena zwiastując ― uczniom, że: Zobaczyłam ― Pana, i 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idzie więc i oznajmia uczniom, że zobaczyła Pana i że jej to powiedział!*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Mariam Magdalena zwiastując uczniom, że: Ujrzałam Pana, i to (co) powiedział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&lt;x&gt;500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2024-04-28T17:59:12Z</dcterms:modified>
</cp:coreProperties>
</file>