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50"/>
        <w:gridCol w:w="4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Wczesny ranek zaś już staje się; stanął Jezus na ― brzegu; nie jednakże poznali ― uczniowie, że Jezus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wczesny ranek, Jezus stanął na brzegu; uczniowie jednak nie rozpoznali, że to jest Jezus.*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Rano zaś już (gdy stało się), stanął Jezus na brzegu. Nie jednakże wiedzieli uczniowie, że Jezus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Rano zaś już gdy stało się stanął Jezus na brzegu nie jednak wiedzieli uczniowie że Jezus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24:16&lt;/x&gt;; &lt;x&gt;500 20:14&lt;/x&gt;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2024-05-03T23:49:42Z</dcterms:modified>
</cp:coreProperties>
</file>