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4"/>
        <w:gridCol w:w="4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wysłał ― Bóg ― Syna na ― świat, aby sądziłby ― świat, ale aby zostałaby ocalony ― świat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wysłał Bóg Syna swego na świat aby sądziłby świat ale aby zostałby zbawiony świat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posłał* Bóg Syna na świat, aby (Ten) osądził** świat,*** ale aby świat był przez Niego zbawiony.****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bowiem wysłał Bóg Syna na świat, aby osądził* świat, ale aby wybawiony został świat przez niego.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wysłał Bóg Syna swego na świat aby sądziłby świat ale aby zostałby zbawiony świat przez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10:36&lt;/x&gt;; &lt;x&gt;500 11:42&lt;/x&gt;; &lt;x&gt;500 17:8&lt;/x&gt;; &lt;x&gt;500 20:21&lt;/x&gt;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osądził, κρίνῃ, l. sądził : 3 os. con. aor. i praes. act. są identyczne.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5:22&lt;/x&gt;; &lt;x&gt;500 8:15-16&lt;/x&gt;; &lt;x&gt;510 17:31&lt;/x&gt;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uratowany, ἀλλ᾽ ἵνα σωθῇ ὁ κόσμος δι᾽ αὐτου.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53:11&lt;/x&gt;; &lt;x&gt;470 1:21&lt;/x&gt;; &lt;x&gt;490 2:11&lt;/x&gt;; &lt;x&gt;490 19:10&lt;/x&gt;; &lt;x&gt;500 1:29&lt;/x&gt;; &lt;x&gt;500 12:47&lt;/x&gt;; &lt;x&gt;610 1:15&lt;/x&gt;; &lt;x&gt;610 2:5-6&lt;/x&gt;; &lt;x&gt;690 2:2&lt;/x&gt;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Wydał wyrok (potępiający).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2024-04-26T07:58:10Z</dcterms:modified>
</cp:coreProperties>
</file>