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― Jana i powiedzieli mu: Rabbi, ten,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tobą po drugiej stronie ― Jordanu, któremu ty zaświadczyłeś, otóż ten zanurza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ten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Rabbi,* Ten, który był z tobą za Jordanem,** o którym ty złożyłeś świadectwo,*** oto On chrzci**** i wszyscy idą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Jana i powiedzieli mu: Rabbi, (ten) który był z tobą poza Jordanem, któremu ty zaświadczyłeś, oto ten zanurza i wszyscy przychodzą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(ten), który był z tobą za Jordanem o którym ty świadczyłeś oto On zanurza i wszyscy przychodzą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2024-04-18T15:20:26Z</dcterms:modified>
</cp:coreProperties>
</file>