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 mojego wyznania, że ja nie jestem Chrystusem, lecz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Chrystusem, ale jestem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żem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iżem posłan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Mesjaszem, ale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możecie mi zaświadczyć, że powiedziałem: Ja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świadkami, że powiedziałem: Ja nie jestem Mesjaszem, ale jestem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sami jesteście świadkami, że wyznałem: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mi świadkami, że powiedziałem: Ja nie jestem Mesjaszem, lecz: jestem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przyznacie, że powiedziałem, iż nie jestem Mesjaszem, zostałem jedynie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sami jesteście świadkami, że powiedziałem: Nie jestem Mesjaszem,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самі мені свідчите про те, що я казав, що не є Христом, а лише посланий поперед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rzekłem że: Nie jestem jakościowo ja ten wiadomy powszechnie pomazaniec, ale że: Od przedtem odprawiony jestem w doistotnym przedzie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świadczycie, że powiedziałem: Ja nie jestem Chrystusem, ale jestem posłany na jego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możecie potwierdzić, że nie mówiłem, iż jestem Mesjaszem, ale że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poświadczacie mi, że powiedziałem: Ja nie jestem Chrystusem, lecz: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możecie potwierdzić, że powiedziałem: „Nie jestem Mesjaszem. Zostałem tylko wysłany przed Nim.”.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2024-04-25T21:51:12Z</dcterms:modified>
</cp:coreProperties>
</file>