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Amen, Amen mówię ci, jeśli nie ktoś zrodzony zostałby z góry, nie może zobaczyć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Ręczę i zapewniam* cię, kto nie zostanie zrodzony na nowo,** *** nie może zobaczyć Królestwa Bożego.****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ci. jeśli nie ktoś zostanie zrodzony z góry*, nie może zobaczyć Królestwa Boga.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Ręczę i zapewniam cię, ἀμὴν ἀμὴν λέγω σοι, </w:t>
      </w:r>
      <w:r>
        <w:rPr>
          <w:rtl/>
        </w:rPr>
        <w:t>אָמֵן אָמֵן אֲנִי אֹמֵר לְָך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zrodzony na nowo, γεννηθῇ ἄνωθεν, l. z góry; </w:t>
      </w:r>
      <w:r>
        <w:rPr>
          <w:rtl/>
        </w:rPr>
        <w:t>אִם־לֹא יִּוָלֵד אִיׁש מִּמְקֹור</w:t>
      </w:r>
      <w:r>
        <w:rPr>
          <w:rtl w:val="0"/>
        </w:rPr>
        <w:t xml:space="preserve"> , od środka.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1:13&lt;/x&gt;; &lt;x&gt;660 1:18&lt;/x&gt;; &lt;x&gt;670 1:3&lt;/x&gt;; &lt;x&gt;690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Królestwo Boże, βασιλεία τοῦ θεοῦ, uważano za zapewnione Żydom, &lt;x&gt;500 3:3&lt;/x&gt;L.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3:2&lt;/x&gt;; &lt;x&gt;470 18:3&lt;/x&gt;; &lt;x&gt;490 17:21&lt;/x&gt;; &lt;x&gt;500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2024-04-25T04:37:47Z</dcterms:modified>
</cp:coreProperties>
</file>