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7"/>
        <w:gridCol w:w="4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bowiem wysłał ― Bóg ― wypowiedzi ― Boga mówi, nie bowiem z  miary daje ―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 wysłał Bóg wypowiedzi Boga mówi bez bowiem z miary daje Bóg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którego Bóg posłał, wypowiada słowa Boga; gdyż (Bóg) daje Ducha bez miary.*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bowiem wysłał Bóg, słowa Boga mówi. nie bowiem z miary* daje Ducha.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 wysłał Bóg wypowiedzi Boga mówi bez bowiem z miary daje Bóg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Midrasz Rabba, komentując &lt;x&gt;30 15:2&lt;/x&gt;, stwierdza, że Duch Święty spoczął na prorokach w pewnej mierze.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42:1&lt;/x&gt;; &lt;x&gt;470 12:18&lt;/x&gt;; &lt;x&gt;490 4:18&lt;/x&gt;; &lt;x&gt;510 10:38&lt;/x&gt;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mierząc, bez miary.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2024-04-24T12:10:13Z</dcterms:modified>
</cp:coreProperties>
</file>