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54"/>
        <w:gridCol w:w="4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Duch gdzie chce wieje, i ― odgłos jego słyszysz, ale nie wiesz skąd przychodzi i gdzie odchodzi. Tak jest każdy ― zrodzony z  ―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gdzie chce wieje i dźwięk jego słyszysz ale nie wiesz skąd przychodzi i gdzie odchodzi tak jest z każdym który jest zrodzony z Ducha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wieje, dokąd chce,* i jego szum słyszysz, ale nie pojmujesz, skąd nadciąga i dokąd zmierza; tak jest z każdym, kto został zrodzony z Ducha.**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Wiatr* gdzie chce dmie, i głos jego słyszysz, ale nie wiesz skąd przychodzi i gdzie odchodzi. Tak jest każdy zrodzony z Ducha.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gdzie chce wieje i dźwięk jego słyszysz ale nie wiesz skąd przychodzi i gdzie odchodzi tak jest z każdym który jest zrodzony z Ducha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&lt;x&gt;250 11:5&lt;/x&gt;; &lt;x&gt;330 37:9&lt;/x&gt;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2:14-16&lt;/x&gt;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Wiatr, duch, tchnienie - jedno słowo.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2024-04-25T10:03:16Z</dcterms:modified>
</cp:coreProperties>
</file>