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3"/>
        <w:gridCol w:w="5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jej: Jeśli zobaczyłabyś ― dar ― Boga, i kto jest ― mówiący ci: Daj mi pić, ty ― prosiłabyś Go i dałby ― ci wodę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 jeśli poznała dar Boga i kim jest mówiący ci daj Mi wypić ty kiedykolwiek prosiłaś Go a dał kiedykolwiek ci wody która jest żywa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Gdybyś znała (ten) dar Boga* i (wiedziała), kim jest Ten, który ci mówi: Daj mi pić, sama prosiłabyś Go, a (On) dałby ci wody żywej.**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znałabyś dar Boga i kto jest mówiący ci: Daj mi pić, ty prosiłabyś go i dałby ci wodę żyjącą*.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 jeśli poznała dar Boga i kim jest mówiący ci daj Mi wypić ty (kiedy)kolwiek prosiłaś Go a dał (kiedy)kolwiek ci wody która jest żywa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44:3&lt;/x&gt;; &lt;x&gt;290 55:1&lt;/x&gt;; &lt;x&gt;300 2:13&lt;/x&gt;; &lt;x&gt;300 17:13&lt;/x&gt;; &lt;x&gt;450 14:8&lt;/x&gt;; &lt;x&gt;500 7:37-38&lt;/x&gt;; &lt;x&gt;730 7:17&lt;/x&gt;; &lt;x&gt;730 21:6&lt;/x&gt;; &lt;x&gt;730 22:1&lt;/x&gt;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Woda żywa, ὕδωρ ζῶν, </w:t>
      </w:r>
      <w:r>
        <w:rPr>
          <w:rtl/>
        </w:rPr>
        <w:t>מַיִם חַּיִים</w:t>
      </w:r>
      <w:r>
        <w:rPr>
          <w:rtl w:val="0"/>
        </w:rPr>
        <w:t xml:space="preserve"> (maim chajjim), ozn. też wodę bieżącą.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Tzn. źródlaną, płynącą, zarazem sens przenośny.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2024-04-29T23:39:00Z</dcterms:modified>
</cp:coreProperties>
</file>