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6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― kobieta i powiedziała: Nie mam męża. Mówi jej ― Jezus: Dobrze odpowiedziałaś, że "Męża nie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 i powiedziała nie mam męża mówi jej Jezus dobrze powiedziałaś że męża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odpowiedziała: Nie mam męża. Jezus na to: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kobieta i rzekła mu: Nie mam męża.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powiedziałaś, że: "Męża nie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 i powiedziała nie mam męża mówi jej Jezus dobrze powiedziałaś że męża nie mam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2024-04-29T20:12:26Z</dcterms:modified>
</cp:coreProperties>
</file>