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na ― górze tej oddawali cześć, a wy mówicie, że w Jerozolimie jest ― miejsce, gdzie oddawać cześć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(Boga);* wy natomiast mówicie, że w Jerozolimie** jest miejsce, gdzie należy czcić (Boga).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na górze tej zaczęli kłaniać się*. A wy mówicie, że w Jerozolimie jest miejsce. gdzie kłaniać się* trzeba.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oddawali cześć Bogu; wy natomiast mówicie, że w Jerozolimie jest miejsce, gdzie należy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tej górze czcili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wy mówicie, że w Jerozolimie jest miejsce, gdzie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chwalili Boga, a wy powiadacie, że w Jeruzalemie jest miejsce, kędy przyzwoita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chwalili na tej górze, a wy powiadacie, że w Jeruzalem jest miejsce, kędy potrzeba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oddawali cześć [Bogu] na tej górze, a wy mówicie, że w Jerozolimie jest miejsce, gdzie należy czcić [Boga].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oddawali Bogu cześć; wy zaś mówicie, że w Jerozolimie jest miejsce, gdzie należy Bogu cześć oddawać.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Boga, ale wy mówicie, że w Jerozolimie jest miejsce, gdzie należy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oddawali cześć Bogu na tej górze; wy zaś twierdzicie, że jedyne miejsce, gdzie należy Go czcić, znajduje się w Jerozolimie”.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górze nasi ojcowie oddawali cześć [Bogu], a wy mówicie, że w Jerozolimie jest miejsce, gdzie należy cześć oddawać”.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tym wzgórzu oddawali cześć Bogu. Wy zaś twierdzicie, że w Jerozolimie jest miejsce, gdzie należy czcić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nasi praojcowie oddawali cześć Bogu, a wy mówicie, że w Jerozolimie jest miejsce, gdzie należy oddawać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предки вклонялися на цій горі, а ви кажете, що те місце, де треба кланятися, розташоване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wewnątrz w wiadomej górze tej właśnie złożyli hołd do istoty, i wy powiadacie że wewnątrz w Hierosolymach jakościowo jest to właściwe miejsce tam gdzie składać hołd do istoty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oddają cześć na tej górze; a wy powiadacie, że w Jerozolimie jest miejsce, gdzie trzeba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Nasi ojcowie oddawali cześć na tej górze, ale wy mówicie, że miejscem, gdzie należy oddawać cześć, jest Jeruszalaim".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praojcowie oddawali cześć na tej górze, wy zaś mówicie, że w Jerozolimie jest miejsce, gdzie się powinno oddawać Cześć”.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—Nasi przodkowie czcili Boga na tej górze. A wy, Żydzi, twierdzicie, że Jerozolima jest właściwym miejscem oddawania Mu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33:18-20&lt;/x&gt;; &lt;x&gt;50 11:29-30&lt;/x&gt;; &lt;x&gt;60 8:33&lt;/x&gt;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&lt;x&gt;50 16:2&lt;/x&gt;; &lt;x&gt;490 9:53&lt;/x&gt;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2024-04-29T23:04:04Z</dcterms:modified>
</cp:coreProperties>
</file>