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8"/>
        <w:gridCol w:w="4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― Jezus: Wierz mi, kobieto, że przychodzi godzina, kiedy ani na ― górze tej ani w Jerozolimie będziecie oddawali cześć ―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kobieto uwierz Mi że przychodzi godzina gdy ani na górze tej ani w Jerozolimie będziecie oddawali cześć Ojcu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Wierz mi, kobieto, nadchodzi godzina,* kiedy ani na tej górze, ani w Jerozolimie nie będziecie oddawali czci Ojcu.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 mi, kobieto. ze przychodzi godzina, gdy ani na górze tej, ani w Jerozolimie kłaniać się będziecie* Ojcu.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kobieto uwierz Mi że przychodzi godzina gdy ani na górze tej ani w Jerozolimie będziecie oddawali cześć Ojcu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Oddawać cześć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2024-04-29T21:54:54Z</dcterms:modified>
</cp:coreProperties>
</file>