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2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― słowo jest prawdziwe, że inny jest ― siewca i inny ― 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słowo jest prawdziwe że inny jest siejący i inny 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bowiem prawdziwe staje się przysłowie: Innym jest ten, który sieje, a innym ten, który żnie.*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bowiem tym słowo* jest prawdziwe, że: Inny jest siejący i inny żnący.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słowo jest prawdziwe że inny jest siejący i inny żnący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6:15&lt;/x&gt;; &lt;x&gt;530 3:5-8&lt;/x&gt;; &lt;x&gt;670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Powiedzenie.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2024-04-29T20:15:13Z</dcterms:modified>
</cp:coreProperties>
</file>