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― dwóch dniach odszedł stamtąd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dwóch dniach wyszedł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2024-04-29T22:49:44Z</dcterms:modified>
</cp:coreProperties>
</file>