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0"/>
        <w:gridCol w:w="3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2024-04-29T20:29:32Z</dcterms:modified>
</cp:coreProperties>
</file>