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1"/>
        <w:gridCol w:w="4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 do niego: Jeśli nie znaki i cuda zobaczycie, nie ―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niego jeśli nie znaków i cudów zobaczylibyście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do niego: Jeśli nie zobaczycie znaków i cudów,* ** na pewno nie uwierzycie.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znaki i dziwy zobaczycie,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niego jeśli nie znaków i cudów zobaczylibyście nie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dziwów, τέρατα.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2:11&lt;/x&gt;; &lt;x&gt;510 2:43&lt;/x&gt;; &lt;x&gt;510 14:3&lt;/x&gt;; &lt;x&gt;520 15:19&lt;/x&gt;; &lt;x&gt;530 1:22&lt;/x&gt;; &lt;x&gt;540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2024-04-29T20:22:38Z</dcterms:modified>
</cp:coreProperties>
</file>