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01"/>
        <w:gridCol w:w="3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― dworzanin: Panie, zejdź zanim umrze ― dziecko me.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dworzanin królewski Panie zejdź zanim umrzeć dzieciątko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Dworzanin powiedział do niego: Panie, zstąp, zanim umrze moje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do niego królewski (dworzanin): Panie, zejdź zanim (umrze) dziecko me.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dworzanin królewski Panie zejdź zanim umrzeć dzieciątko moje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2024-04-29T18:23:33Z</dcterms:modified>
</cp:coreProperties>
</file>