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miejscowości ― Samarii zwanej Sychar, blisko ― miejsca, które dał Jakub, Józefowi ―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owi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zatem do samarytańskiego miasta zwanego Sychar,* w pobliżu pola, które Jakub przekazał** swojemu synowi Józefowi.***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miasta Samarii zwanego Sychar, blisko terenu, który dał Jakub Józefowi, synowi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(owi)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mijał samarytańskie miasteczko o nazwie Sychar, położone obok pola, które Jakub przekazał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miasta w Samarii,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miasta Samaryi, które zowią Sychar, blisko folwarku, który był dał Jakób Józefowi,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miasta Samaryjej, które zową Sychar, blisko folwarku, który dał Jakob Jozefowi,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miasta samarytańskiego zwanego Sychar, w pobliżu pola, które dał Jakub synowi swemu,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miasta samarytańskiego,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do pewnego miasta w Samarii,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miejscowości samarytańskiej, zwanej Sychar, położonej niedaleko posiadłości, którą przekazał Jakub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Samarii doszedł do miasta o nazwie Sychar, w pobliże pola, które Jakub dał swemu synowi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Sychar, wsi samarytańskiej, położonej w pobliżu terenów, które Jakub dał swojemu synowi,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samarytańskiego zwanego Sychar, blisko pola, które Jakub dał swojemu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до самарянського міста, що називається Сихар, - поблизу села, яке Яків дав був своєму синові Йосипові.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Samarei powiadanego Sychar blisko tego wyodrębnionego terenu który dał Iakob Iosefowi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przychodzi do miasta Samarii, zwanego Sychar, blisko terenu, który Jakób dał swojemu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pewnego miasta w Szomron zwanego Sz'chem, w pobliżu pola, które Ja'akow dał swemu synowi Josefowi.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samarytańskiego miasta zwanego Sychar, w pobliże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do samarytańskiego miasteczka Sychar, położonego w pobliżu terenów, które dawno temu patriarcha Jakub przekazał swojemu synowi, Józefowi.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Sychar leżało blisko Sychem; być może chodzi o wioskę Askar, położoną 1,5 km na pn wsch od studni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33:18-19&lt;/x&gt;; &lt;x&gt;10 48:22&lt;/x&gt;;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2024-04-29T21:03:00Z</dcterms:modified>
</cp:coreProperties>
</file>