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— powiedział Jezus — twój syn żyje. Człowiek ten uwierzył Słowu, które skierował do niego Jezus —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Idź, twój syn żyje. I uwierzył ten człowiek słowu, które powiedział mu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człowiek mowie, którą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Idź, syn twój żyw jest. Uwierzył człowiek mowie, którą mu powiedział Jezus, i 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Idź, syn twój żyje. Uwierzył człowiek słowu, które Jezus powiedział do niego,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ten człowiek słowu, które mu rzekł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Wracaj! Twój syn żyje. Człowiek ten uwierzył słowu, które powiedział mu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mu: „Idź, syn twój żyje”. Człowiek ten uwierzył słowom Jezusa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ten człowiek słowu, które powiedział mu Jezus, i 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człowiek onej mowie, którą mu powiedział Jezus; i poszedł;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Idź, twój syn żyje. Ów człowiek uwierzył słowu, które Jezus powiedział,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[І] повірив чоловік у слово, яке сказав йому Ісус, і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Wyprawiaj się, ten syn twój żyje organicznie. Wtwierdził do rzeczywistości ten człowiek temu odwzorowanemu w słowach wnioskowi który rzekł mu Iesus, i wyprawiał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Idź, twój syn żyje. I uwierzył ten człowiek słowu, które powiedział mu Jezus oraz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"Możesz iść, twój syn żyje". Człowiek ten uwierzył temu, co powiedział Jeszua,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”Idź, twój syn żyje”. Człowiek ten uwierzył słowu, które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domu! Twój syn będzie żył—odpowiedział Jezus. Urzędnik uwierzył Jezusowi na słowo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2024-04-29T20:02:06Z</dcterms:modified>
</cp:coreProperties>
</file>