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wewnętrznie świadomy, że Jego uczniowie szemrają z tego powodu, powiedział do nich: To was zniechęca?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świadomy tego, że jego uczniowie o tym szemrali, powiedział do nich: To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o tem szemrali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Toż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 sam w sobie, iż o tym szemrali uczniowie jego, rzekł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jednak, świadom tego, że uczniowie Jego na to szemrali, rzekł do nich: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świadom, że z tego powodu szemrzą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 tego, że Jego uczniowie szemrają, powiedział: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świadom, że Jego uczniowie oburzają się na to, co mówił, zwrócił się do nich: „Tak was to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był świadomy, że jego uczniowie szemrzą na to, dlatego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szemrali o tym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знаючи в собі, що його учні ремствують на нього,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це вас спокушує?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w sobie samym że szemrzą około tego właśnie uczniowie jego, rzekł im: To właśnie was czyni prowadzonymi do pułapki?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widząc w sobie, że jego uczniowie o to szemrają, powiedział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że Jego talmidim narzekają na to, powiedział do nich: "To dla was zgorszenie?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sam w sobie, że jego uczniowie na to szemrają, rzekł do nich: ”To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im się to nie podoba. Spytał więc: —Jesteście zniechęceni tym?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2024-05-01T23:35:15Z</dcterms:modified>
</cp:coreProperties>
</file>