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0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im Jezus i powiedział: ― Moje nauczanie nie jest Moje, ale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Moja nauka nie jest moja, lecz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2024-05-03T20:58:16Z</dcterms:modified>
</cp:coreProperties>
</file>