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70"/>
        <w:gridCol w:w="44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― podwładni do ― arcykapłanów i Faryzeuszy, i odpowiedzieli im owi: Dla czego nie przyprowadziliście 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podwładni do arcykapłanów i faryzeuszów i powiedzieli im że dla czego nie przyprowadziliście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podwładni do arcykapłanów i faryzeuszów, a ci ich zapytali: Dlaczego nie przyprowadziliście 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Przyszli więc pachołkowie do arcykapłanów i faryzeuszów i powiedzieli im owi: Dla czego nie poprowadziliście 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podwładni do arcykapłanów i faryzeuszów i powiedzieli im że dla- czego nie przyprowadziliście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2024-05-04T00:44:17Z</dcterms:modified>
</cp:coreProperties>
</file>