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5"/>
        <w:gridCol w:w="5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im przemówił ― Jezus mówiąc: Ja Jestem ― światło ― świata. ― Towarzyszący mi nie ― będzie chodził w ― ciemności, ale będzie mieć ― światło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Jezus im powiedział mówiąc Ja jestem światło świata podążający za Mną nie będzie chodził w ciemności ale będzie mieć światło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znów skierował do nich słowa:* Ja jestem światłem świata;** kto idzie za Mną, na pewno nie będzie błądził w ciemności, lecz będzie miał światło życia.***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im powiedział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światło świata. Towarzyszący mi nie będzie chodził w ciemności, ale będzie miał światło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Jezus im powiedział mówiąc Ja jestem światło świata podążający za Mną nie będzie chodził w ciemności ale będzie mieć światło życia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powiedział do nich, mówiąc.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4:18&lt;/x&gt;; &lt;x&gt;290 49:6&lt;/x&gt;; &lt;x&gt;470 5:14&lt;/x&gt;; &lt;x&gt;500 9:5&lt;/x&gt;; &lt;x&gt;500 11:9-10&lt;/x&gt;; &lt;x&gt;500 12:35-36&lt;/x&gt;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2024-05-05T05:28:59Z</dcterms:modified>
</cp:coreProperties>
</file>