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9"/>
        <w:gridCol w:w="4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― Syn was wyzwoli, na pewno wolni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wyzwoliłby istotnie wolni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wyzwoli, będziecie naprawdę wolni.*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Syn was uwolni, istotnie wolni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wyzwoliłby istotnie wolni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wyzwoli, będziecie naprawdę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wyzwoli, będziecie prawdziwie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przetoż jeźli was Syn wyswobodzi, prawdziwie wolnymi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jeśli was Syn wyswobodzi, prawdziwie wolni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Syn was wyzwoli, wówczas będziecie rzeczywiście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Syn was wyswobodzi, prawdziwie wolnymi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Syn was wyzwoli, rzeczywiście będziecie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Syn obdarzy was wolnością, będziecie naprawdę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zatem Syn wolnymi was uczyni, będziecie naprawdę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więc Syn was wyzwoli, na pewno będziecie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Syn wyzwoli was, będziecie naprawdę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Отож, якщо Син визволить вас, то справді будете вільними.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więc wiadomy syn was oswobodziłby, w realnie istniejącej rzeczywistości swobodni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Syn was wyzwoli będziecie prawdziwie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Syn was wyzwoli, będziecie naprawdę wolni!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Syn was wyzwoli, to będziecie rzeczywiście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Boży da wam wolność, wtedy staniecie się naprawdę wolni.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2024-05-05T01:21:57Z</dcterms:modified>
</cp:coreProperties>
</file>