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50"/>
        <w:gridCol w:w="3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mu: Co uczynił ci? Jak otworzył twe ―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mu znowu co uczynił ci jak otworzył tobie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ci uczynił?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Co uczynił ci? Jak otworzył twe oczy?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mu znowu co uczynił ci jak otworzył tobie oczy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2024-05-07T15:42:55Z</dcterms:modified>
</cp:coreProperties>
</file>