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7"/>
        <w:gridCol w:w="5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pierwsze słowo uczyniłem o wszystkich o Teofilu które zaczął Jezus czynić zarówno i nauczać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traktat,* Teofilu,** napisałem*** o wszystkim, co Jezus zaczął czynić, a także (czego zaczął) uczyć****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Pierwsze słowo* uczyniłem o wszystkich, o Teofilu, które zaczął Jezus czynić i nauczać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pierwsze słowo uczyniłem o wszystkich o Teofilu które zaczął Jezus czynić zarówno i nauczać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Teofilu, mój pierwszy traktat dotyczył wszystkiego, co Jezus czynił i czego nauczał, od rozpoczęcia swej działalności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Pierwszą księgę napisałem, Teofilu, o wszystkim, co Jezus zaczął czynić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nauczać;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 wprawdzie księgi napisałem, o Teofilu! o wszystkiem, co począł Jezus i czynić, i uczyć.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Pierwsząm mowę uczynił, o Teofile, o wszystkim, co począł Jezus czynić i uczyć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Pierwszą Księgę napisałem, Teofilu, o wszystkim, co Jezus czynił i czego nauczał od początku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Pierwszą księgę, Teofilu, napisałem o tym wszystkim, co Jezus czynił i czego nauczał od początku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Pierwszą Księgę napisałem, Teofilu, o wszystkim, co Jezus czynił i czego nauczał od początku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Teofilu, w pierwszej księdze napisałem o wszystkim, co Jezus czynił i czego nauczał od początku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Pierwszą księgę, Teofilu, napisałem o wszystkim, co Jezus uczynił i czego uczył od początku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poprzednim opisie, Teofilu, przedstawiłem wszystko, co Jezus czynił i czego nauczał, od początku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Teofilu, pierwszą księgę napisałem o całej działalności i nauce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Перше слово написав я про все, о Теофіле, що Ісус почав робити й навчати,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sporządziłem pierwsze opowiadanie, Teofilu, o wszystkich rzeczach, które Jezus rozpoczął czynić i nauczał,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Teofilu, w pierwszej księdze napisałem o wszystkim, co Jeszua od początku czynił i czego nauczał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 sprawozdanie, Teofilu, ułożyłem o wszystkim, czego Jezus począł dokonywać i nauczać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Dostojny Teofilu! W pierwszej księdze napisałem ci o tym, co Jezus czynił i czego nauczał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traktat, λόγος, w odniesieniu do narracji historycznej występuje często u Herodota i Platona. Dz obejmują ok. trzydziestu lat rozwoju Kościoła. Cel Księgi najlepiej ujęty w &lt;x&gt;510 1:8&lt;/x&gt;. Tytuł: Πραξεις  αποστολων B 1; &lt;x&gt;510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Teofil, Θεόφιλος, czyli: przyjaciel Boga, mógł być rzym. urzędnikiem; określenie dostojny (&lt;x&gt;490 1:3&lt;/x&gt;) sugeruje, że był osobą wysoko postawioną i bogatą. Dwa obszerne dzieła Łukasza są dowodem troski o jednego człowieka.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skompilowałem; Łukasz, z zawodu lekarz, mógł nie być Żydem.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Dz są kontynuacją posługi Jezusa za pośrednictwem Ducha Świętego i apostołów (zob. &lt;x&gt;540 5:20&lt;/x&gt;).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Możliwe: "opowiadanie", "relację", "księgę".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2024-04-17T02:34:30Z</dcterms:modified>
</cp:coreProperties>
</file>