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0"/>
        <w:gridCol w:w="54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patrzącymi wprost byli w niebo idącego Go i oto mężowie dwaj stanęli przy nich w szacie białej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wpatrywali się, jak On wstępuje do nieba, oto stanęli przy nich dwaj mężczyźni w białych odzieniach.*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patrzącymi wprost byli ku niebu, (kiedy szedł) On, i oto mężowie dwaj stanęli przy nich w odzieniach białych,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patrzącymi wprost byli w niebo idącego Go i oto mężowie dwaj stanęli przy nich w szacie białej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tak patrzyli, jak On wstępuje do nieba, stanęli przy nich dwaj mężczyźni ubrani w białe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wpatrywali w niebo, jak wstępował, oto stanęli przy nich dwaj mężowie w białych szatach;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 nim do nieba idącym pilnie patrzali, oto dwaj mężowie stanęli przy nich w białem odzieniu,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pilnie patrzali za nim do nieba idącym, oto dwa mężowie stanęli przy nich w białym odzieniu,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jeszcze wpatrywali się w Niego, jak wstępował do nieba, przystąpili do nich dwaj mężowie w białych szatach.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tak patrzyli uważnie, jak On się oddalał ku niebu, oto dwaj mężowie w białych szatach stanęli przy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wpatrywali się w niebo, jak On wstępował, stanęli przy nich dwaj mężczyźni w białych szatach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Uporczywie wpatrywali się w niebo, gdy On odchodził. Wtedy stanęli przy nich dwaj mężczyźni ubrani na biało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odchodził, a oni pilnie patrzyli ku niebu, stanęli przy nich dwaj mężowie w białych szatach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 ślad za nim wpatrywali się jeszcze w niebo, stanęły nagle przy nich dwie postacie w bieli i odezwały się: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 odchodzącym uporczywie patrzyli w niebo, wtedy stanęło przy nich dwóch ludzi na biało ubranych,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вдивлялися в небо, як він віддалився, то два мужі в білих убраннях з'явилися перед ними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on wyruszył i gdy uporczywie patrzeli ku niebu, oto stanęli przy nich dwaj mężowie w białych szatach,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wpatrywali się za Nim w niebo, ujrzeli nagle dwóch mężów odzianych w biel, stojących tuż koło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wpatrywali w niebo, gdy odchodził, oto też stanęli obok nich dwaj mężowie w białych szatach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wpatrywali się za Nim w niebo, nagle stanęli przy nich dwaj ubrani na biało mężczyźni,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28:3&lt;/x&gt;; &lt;x&gt;480 16:5&lt;/x&gt;; &lt;x&gt;490 24:4&lt;/x&gt;; &lt;x&gt;500 20:12&lt;/x&gt;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2024-04-20T03:17:37Z</dcterms:modified>
</cp:coreProperties>
</file>