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syn Alfeusza i Szymon ten zapaleniec i Judasz syn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weszli, udali się na piętro,* gdzie zatrzymali się: Piotr i Jan, i Jakub, i Andrzej, Filip i Tomasz, Bartłomiej i Mateusz, Jakub, (syn) Halfeusza, i Szymon Zelota, i Juda, (syn) Jakuba.**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weszli, do górnej komnaty wstąpili, gdzie byli trwając, jako to Piotr, i Jan, i Jakub. i Andrzej, Filip i Tomasz Bartłomiej i Mateusz, Jakub Alfeusza i Szymon, (ten) fanatyk* i Juda Jakuba.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weszli wstąpili do sali na piętrze gdzie byli pozostając zarówno Piotr i Jakub i Jan i Andrzej Filip i Tomasz Bartłomiej i Mateusz Jakub (syn) Alfeusza i Szymon (ten) zapaleniec i Judasz (syn)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piętro, ὑπερῷον, być może: (1) izba pod. do tej, w której odbyła się Ostatnia Wieczerza (&lt;x&gt;480 14:15&lt;/x&gt;); (2) sala w domu Marii, matki Marka (&lt;x&gt;480 12:12&lt;/x&gt;), w której apostołowie kryli się przed Żydami (&lt;x&gt;500 20:19&lt;/x&gt;).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imion apostołów: Bartłomiej – Jan nazywa go Natanael (&lt;x&gt;500 1:45-49&lt;/x&gt;;&lt;x&gt;500 21:2&lt;/x&gt;); Jakub, syn Halfeusza – tożsamy z Jakubem Młodszym (&lt;x&gt;480 15:40&lt;/x&gt;); Juda, syn Jakuba, to Tadeusz (&lt;x&gt;470 10:3&lt;/x&gt;; &lt;x&gt;480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10:2-4&lt;/x&gt;; &lt;x&gt;480 3:16-19&lt;/x&gt;; &lt;x&gt;490 6:14-16&lt;/x&gt;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Może lepiej: "Gorliwy".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2024-04-19T14:19:28Z</dcterms:modified>
</cp:coreProperties>
</file>