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poszedł z nimi bez wahania. Poszło też ze mną tych sześciu braci* i tak przyszliśmy do domu tego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mi przyjść razem z nimi*, nic osądziwszy. Przyszli zaś razem ze mną i sześć bracia ci**. I weszliśmy do domu (tego) męża.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"żebym przyszedł razem z nimi".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"Przyszło zaś razem ze mną i sześciu tych braci".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2024-05-04T14:35:11Z</dcterms:modified>
</cp:coreProperties>
</file>