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wiele dni, widywali Go ci, którzy przyszli z Nim z Galilei do Jerozolimy. Oni są teraz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wiele dni był widziany przez tych, którzy razem z nim przyszli z Galilei do Jerozolimy,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widziany jest przez wiele dni od tych, którzy z nim pospołu przyszli z Galilei do Jeruzalemu, którzy są świadkami jego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nim społu przyszli byli z Galilejej do Jeruzalem, którzy aż dotąd są świadkami jego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ukazywał się przez wiele dni tym, którzy z Nim razem poszli z Galilei do Jeruzalem, a teraz dają świadectwo o Nim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razem z nim przyszli z Galilei do Jerozolimy; oni to teraz są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razem z Nim poszli z Galilei do Jeruzalem, a teraz przed ludem dają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ukazywał się przez wiele dni tym, którzy przyszli z Nim z Galilei do Jeruzalem, a teraz są Jego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wiele dni ukazywał się tym, którzy z Nim razem przyszli z Galilei do Jeruzalem, a którzy 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przez wiele dni ukazywał się Jezus tym, którzy z Galilei przyszli razem z nim do Jerozolimy, a 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z Nim przyszli z Galilei do Jerozolimy, oni to teraz są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багато днів з'являвся тим, що пішли з ним з Галилеї до Єрусалима, які нині є його свідками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dał się zobaczyć przez wiele dni tym, którzy razem z nim przyszli z Galilei do Jerozolimy i co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wstąpili z Nim z Galil do Jeruszalaim; a teraz są oni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wiele dni ukazywał się tym, którzy razem z nim wstąpili z Galilei do Jerozolimy i którzy teraz są wobec ludu jego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wiele dni ukazywał się tym, którzy wcześniej szli z Nim z Galilei do Jerozolimy. To oni są teraz Jego świadkami przed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2024-05-05T22:44:30Z</dcterms:modified>
</cp:coreProperties>
</file>