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rozwiązane zaś zgromadzenie podążyli liczni z Judejczyków i czczący prozelici za Pawłem i Barnabą którzy mówiąc do nich przekonywali ich pozostawać przy łasce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zaś synagogi wielu Żydów i pobożnych prozelitów* poszło za Pawłem i Barnabą, którzy rozmawiali z nimi i przekonywali ich, aby trwali w łasce Bożej.**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zostało rozwiązane) zaś zebranie, zaczęli towarzyszyć liczni (z) Judejczyków i (z) czczących prozelitów* Pawłowi i Barnabie, którzy mówiąc do nich, przekonywali ich, (aby) pozostawać przy łasce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rozwiązane zaś zgromadzenie podążyli liczni (z) Judejczyków i czczący prozelici (za) Pawłem i Barnabą którzy mówiąc do nich przekonywali ich pozostawać przy łasce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11:23&lt;/x&gt;; &lt;x&gt;510 14:22&lt;/x&gt;; &lt;x&gt;550 5:4&lt;/x&gt;; &lt;x&gt;650 12:15&lt;/x&gt;; &lt;x&gt;670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5:17&lt;/x&gt;; &lt;x&gt;510 13:50&lt;/x&gt;; &lt;x&gt;510 14:2&lt;/x&gt;; &lt;x&gt;510 18:12&lt;/x&gt;; &lt;x&gt;510 20:3&lt;/x&gt;; &lt;x&gt;510 21:27&lt;/x&gt;; &lt;x&gt;510 23:12&lt;/x&gt;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Prozelici - nawróceni na judaizm poganie.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2024-05-05T23:36:11Z</dcterms:modified>
</cp:coreProperties>
</file>