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80"/>
        <w:gridCol w:w="4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Przechodził zaś Syrię i Cylicji utwierdzając zgromadzenia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Przechodzili zaś Syrię i Cylicję,* umacniając zgromadzenia.**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Przechodził zaś Syrię i Cylicję, utwierdzając (społeczności) wywołanych.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Przechodził zaś Syrię i Cylicji utwierdzając zgromadzenia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Przechodzili razem przez Syrię i Cylicję, umacniając tamtejsze kościoły.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przechodził Syrię i Cylicję, umacniając kościoły.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przechodził Syryję, i Cilicyję, utwierdzając zbory.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-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Przechodził przez Syrię i Cylicję, umacniając miejscowe Kościoły.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Przemierzał Syrię i Cylicję, umacniając zbory.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Przechodził przez Syrię i Cylicję i umacniał Kościoły.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Przechodził przez Syrię i Cylicję, umacniając Kościoły.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Idąc przez Syrię i Cylicję, umacniał Kościoły.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Проходив він Сирію і Килікію, зміцнюючи церкви.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przechodząc przez Syrię oraz Cylicję, utwierdzał zgromadzenia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Przeszedł przez Syrię i Cylicję, umacniając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przechodził przez Syrię i Cylicję, umacniając zbory.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—przemierzał Syrię i Cylicję, dodając otuchy tamtejszym kościołom.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Paweł i Sylas obrali przeciwny kierunek niż Barnaba i Marek.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Być może Paweł założył te wspólnoty, gdy po opuszczeniu Jerozolimy (&lt;x&gt;510 9:30&lt;/x&gt;; &lt;x&gt;550 1:21&lt;/x&gt;) przebywał w Tarsie (&lt;x&gt;510 15:41&lt;/x&gt;L.).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15:22&lt;/x&gt;; &lt;x&gt;510 16:19&lt;/x&gt;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2024-05-05T07:14:06Z</dcterms:modified>
</cp:coreProperties>
</file>