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15:7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Wielki zaś spór gdy stała się wstawszy Piotr powiedział do nich mężowie bracia wy wiecie że od dni dawnych Bóg wśród nas wybrał sobie przez usta moje usłyszeć poganie Słowo dobrej nowiny i uwierzyć</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ją już długo rozpatrywano, powstał Piotr i powiedział do nich: Mężowie bracia, wy wiecie, że od dawnych dni Bóg wybrał* pośród was, aby przez moje usta** poganie usłyszeli Słowo ewangelii*** i uwierzyli.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(Kiedy) wielkie zaś poszukiwanie (stało się), wstawszy Piotr powiedział do nich: "Mężowie bracia, wy wiecie, że od dni dawnych wśród was wybrał sobie Bóg, (aby) przez usta me usłyszeć poganie* słowo dobrej nowiny i uwierzyć**. </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Wielki zaś spór gdy stała się wstawszy Piotr powiedział do nich mężowie bracia wy wiecie że od dni dawnych Bóg wśród nas wybrał sobie przez usta moje usłyszeć poganie Słowo dobrej nowiny i uwierzyć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22:14&lt;/x&gt;</w:t>
      </w:r>
    </w:p>
  </w:footnote>
  <w:footnote w:id="3">
    <w:p>
      <w:pPr>
        <w:pStyle w:val="FootnoteText"/>
      </w:pPr>
      <w:r>
        <w:rPr>
          <w:rStyle w:val="FootnoteReference"/>
        </w:rPr>
        <w:t>2)</w:t>
      </w:r>
      <w:r>
        <w:t xml:space="preserve"> </w:t>
      </w:r>
      <w:r>
        <w:t>&lt;x&gt;510 11:18&lt;/x&gt;; &lt;x&gt;510 15:17&lt;/x&gt;</w:t>
      </w:r>
    </w:p>
  </w:footnote>
  <w:footnote w:id="4">
    <w:p>
      <w:pPr>
        <w:pStyle w:val="FootnoteText"/>
      </w:pPr>
      <w:r>
        <w:rPr>
          <w:rStyle w:val="FootnoteReference"/>
        </w:rPr>
        <w:t>3)</w:t>
      </w:r>
      <w:r>
        <w:t xml:space="preserve"> </w:t>
      </w:r>
      <w:r>
        <w:t>&lt;x&gt;510 20:24&lt;/x&gt;; &lt;x&gt;560 1:13&lt;/x&gt;; &lt;x&gt;580 1:5&lt;/x&gt;; &lt;x&gt;590 1:5&lt;/x&gt;</w:t>
      </w:r>
    </w:p>
  </w:footnote>
  <w:footnote w:id="5">
    <w:p>
      <w:pPr>
        <w:pStyle w:val="FootnoteText"/>
      </w:pPr>
      <w:r>
        <w:rPr>
          <w:rStyle w:val="FootnoteReference"/>
        </w:rPr>
        <w:t>4)</w:t>
      </w:r>
      <w:r>
        <w:t xml:space="preserve"> </w:t>
      </w:r>
      <w:r>
        <w:t>Składniej: "aby przez usta me usłyszeli poganie".</w:t>
      </w:r>
    </w:p>
  </w:footnote>
  <w:footnote w:id="6">
    <w:p>
      <w:pPr>
        <w:pStyle w:val="FootnoteText"/>
      </w:pPr>
      <w:r>
        <w:rPr>
          <w:rStyle w:val="FootnoteReference"/>
        </w:rPr>
        <w:t>5)</w:t>
      </w:r>
      <w:r>
        <w:t xml:space="preserve"> </w:t>
      </w:r>
      <w:r>
        <w:t>Składniej: "uwierzyli".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2024-05-05T04:24:51Z</dcterms:modified>
</cp:coreProperties>
</file>