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9"/>
        <w:gridCol w:w="5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około północy Paweł i Sylas, modląc się, śpiewali hymny Bogu,* więźniowie zaś przysłuchiwali się 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zaś środka nocy Paweł i Sylas modląc się sławili hymnem Boga, przysłuchiwali się zaś im uwięzieni.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zaś północy Paweł i Sylas modląc się śpiewali hymn Bogu przysłuchiwali się zaś im więźniowie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35:10&lt;/x&gt;; &lt;x&gt;230 42:9&lt;/x&gt;; &lt;x&gt;230 77:7&lt;/x&gt;; &lt;x&gt;230 119:62&lt;/x&gt;; &lt;x&gt;540 6:10&lt;/x&gt;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2024-04-19T12:53:46Z</dcterms:modified>
</cp:coreProperties>
</file>