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1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przechodzili te miasta przekazywali im strzec postanowień które są osądzone przez wysłanników i starszych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przechodzili przez miasta, przekazywali im do przestrzegania postanowienia powzięte przez apostołów i starszych w 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przechodzili (te) miasta, przekazywali im**, (aby) strzec postanowień, (tych) osądzonych przez wysłanników i starszych, (tych) w Jerozolimie.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przechodzili (te) miasta przekazywali im strzec postanowień które są osądzone przez wysłanników i starszych w 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2:3-5&lt;/x&gt;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nie do "miasta", lecz do domyślnie "chrześcijan", zamieszkujących w tych miastach.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2024-04-25T19:35:29Z</dcterms:modified>
</cp:coreProperties>
</file>