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ze strażnicy weszli do Lidii i zobaczywszy braci zachęcili ich i wyszli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więc z więzienia, wstąpili do Lidii,* a gdy zobaczyli braci,** dodali im otuchy i odeszli.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ze strażnicy, weszli do Lidii, i zobaczywszy zachęcili braci, i wyszli.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ze strażnicy weszli do Lidii i zobaczywszy braci zachęcili ich i wyszli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więc z więzienia, wstąpili do Lidii, a gdy zobaczyli braci, dodali im otuchy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wyszli z więzienia, wstąpili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Lidii, a gdy zobaczyli się z braćmi, pocieszyli ich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 z więzienia, weszli do Lidyi, a ujrzawszy braci pocieszyli je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z ciemnice, weszli do Lidyjej, i ujźrzawszy bracią, pocieszyli je i 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wyszedłszy z więzienia, wstąpili do Lidii, zobaczyli się z braćmi, pocieszyli ich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z więzienia, wstąpili do Lidii, a ujrzawszy braci, dodali im otuchy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 wyjściu z więzienia wstąpili do Lidii, zobaczyli się z braćmi, dodali im otuchy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wyszli z więzienia i wstąpili do domu Lidii. Zobaczyli się z braćmi i dodali im otuchy. Potem wyruszyli w dalszą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więc z więzienia, udali się do Lidii, zobaczyli się z braćmi, dodali im otuchy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Sylas po opuszczeniu więzienia wstąpili do Lidii, gdzie zobaczyli się z braćmi, dodali im otuchy, a potem ruszyli w dalszą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więzienie wstąpili do Lidii, zobaczyli się z braćmi, pocieszyli ich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вийшли з в'язниці, прибули до Лідії і, побачивши братів, потішили [їх] та й пішли.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wyszli z więzienia, weszli do Lidii; a ujrzawszy braci, zachęcili ich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poszli do domu Lidii, a zobaczywszy i pokrzepiwszy braci,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wyszedłszy z więzienia, poszli do domu Lidii, a gdy ujrzeli braci, udzielili im zachęty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Sylas, po wyjściu z więzienia, udali się jednak do domu Lidii. Spotkali się tam z wierzącymi, dodali im otuchy i dopiero wtedy opuścili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16:2&lt;/x&gt;; &lt;x&gt;510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2024-04-20T07:19:19Z</dcterms:modified>
</cp:coreProperties>
</file>