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oglądał w nocy widzenie:* jakiś Macedończyk stał i prosił go: Przepraw się do Macedonii** i pomóż 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widzenie przez noc Pawłowi dało się zobaczyć: mąż, Macedończyk jakiś, był stojąc i zachęcając* go i mówiąc**: "Przeszedłszy do Macedonii, pomóż nam".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Paweł przeżył widzenie: Jakiś Macedończyk stał i prosił go: Przepraw się do Macedonii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nocy Paweł miał widzenie: jakiś Macedończyk stał i prosił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pokazało się Pawłowi w nocy widzenie: Mąż niejaki Macedończyk stał, prosząc go i mówiąc: Przepraw się do Macedonii, a ratuj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ukazało się Pawłowi w nocy widzenie: Mąż niektóry Macedończyk stanął i prosił go, i mówił: Przyszedszy do Macedonijej, ratuj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miał Paweł widzenie: jakiś Macedończyk stanął [przed nim] i błagał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Paweł w nocy widzenie: Jakiś Macedończyk stał i prosił go, mówiąc: Przepraw się do Macedonii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Paweł miał widzenie. Jakiś Macedończyk stanął przed nim i prosił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miał w nocy widzenie. Jakiś Macedończyk stał przed nim i prosił go: „Przepraw się do Macedonii i pomóż nam!”.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miał w nocy wizję: stał pewien Macedończyk i prosił go mówiąc: „Przepraw się do Macedonii i przyjdź nam z pomocą”.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Paweł miał w nocy widzenie; stanął przed nim jakiś człowiek z Macedonii i tak prosił: - Przepraw się do Macedonii i pomóż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miał Paweł widzenie: stanął przed nim jakiś Macedończyk i zapraszając go powiedział: ʼPrzyjdź do Macedonii i pomóż nam!ʼ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вночі з'явилося видіння Павлові. Якийсь чоловік, македонець, стояв і благав його, кажучи: Прийди до Македонії, допоможи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nocy, Pawłowi zostało ukazane widzenie: Mąż, jakiś Macedończyk, stał, wzywał go i mówił: Przepraw się do Macedonii i biegnij nam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 nocy Sza'ul miał widzenie. Jakiś człowiek z Macedonii stał i błagał go: "Przyjdźcie tu do Macedonii i pomóżcie nam!"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Paweł miał widzenie: Jakiś mężczyzna, Macedończyk, stał i upraszał go, i mówił: ”Przepraw się do Macedonii i pomóż nam”.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Paweł miał widzenie. Ujrzał Macedończyka, który stał i błagał: „Przybądź do Macedonii i pomóż nam!”.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9:12&lt;/x&gt;; &lt;x&gt;510 10:3&lt;/x&gt;; &lt;x&gt;510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&lt;x&gt;520 15:26&lt;/x&gt;;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"stał i zachęcał"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2024-04-26T10:40:13Z</dcterms:modified>
</cp:coreProperties>
</file>