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przeszli* Amfipolis** i Apolonię,*** przybyli do Tesaloniki,**** ***** gdzie była synagoga****** żydowska.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Amfipolis i Apolonię, przyszli do Tesaloniki, gdzie była synagoga*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przez Amfipolis i Apolonię, przybyli do Tesalonik. Mieściła się tu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 Amfipolis i Apolonię, przybyli do Tesaloniki, gdzie była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Amfipolim i Apoloniję przyszli do Tesaloniki, gdzie była bóżnica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Amfipol i Apolonią, przyszli do Tesaloniki, gdzie była bóżnica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przybyli do Tesaloniki, gdzie Żydzi mieli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 Amfipolis i Apolonię, przybyli do Tesaloniki, gdzie była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przybyli do Tesaloniki, gdzie była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dotarli do Tesaloniki, gdzie znajdowała się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Amfipolis i Apolonię, doszli do Tesaloniki, gdzie była synagoga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Amfipolis i Apolonię i dotarli do Tesaloniki, gdzie była synagoga żydowska.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Amfipolis i Apolonię, przybyli do Tesaloniki, gdzie znajdowała się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Амфиполь та Аполонію, прийшли до Солуня, де була юдейська синагога.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Amfipolis i Apolonii, przyszli do Tesaloniki, gdzie była bóżnica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Amfipolis i Apollonię, Sza'ul i Sila przybyli do Tesaloniki, gdzie była synagoga.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przewędrowawszy przez Amfipolis i Apollonię, przyszli do Tesaloniki, gdzie była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dalej, minęli miasta Amfipolis oraz Apolonię i dotarli do Tesaloniki, gdzie znajdowała się żydowska synagoga.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Apostołowie  wybrali  Via  Egnatia,  jedną  z  głównych  dróg,  z  Bizancjum  do  Dyrrachium nad Adriatykiem, ponad 800 km, przedłużenie Via Appia.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Amfipolis, wolne miasto w Macedonii, ok. 50 km od Filippi i ok. 5 km od morza; &lt;x&gt;510 17:1&lt;/x&gt;L.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Apolonia, ok. 50 km od Amfipolis, przy Via Egnatia; &lt;x&gt;510 17:1&lt;/x&gt;L.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Tesalonika : miasto handlowe, 70.000 ludności; wcześniej zwane Terma jako leżące nad Zatoką Termańską; nazwę zmienił Kassander na cześć swojej żony, siostry Aleksanda Wielkiego. Była to stolica drugiego z regionów Macedonii, a potem stolica całej tej prowincji. Wraz z Koryntem i Efezem dzieliły handel na M. Egejskim. Jedna synagoga dowodzi, że Żydzi byli tu nieliczni. Co do zn. politycznego, można by ją por. z Antiochią w Syrii i Cezareą w Izraelu. Strategiczna dla krzewienia ewangelii. Stąd rozeszła się ona dalej, przez Macedonię i Achaję (&lt;x&gt;590 1:8&lt;/x&gt;). Kościół składał się głównie z ludności nieżydowskiej (&lt;x&gt;600 3:4&lt;/x&gt;, 7-8) i był dobrze zorganizowany (&lt;x&gt;590 5:12&lt;/x&gt;). Służąc w mieście, Paweł otrzymał kilkakrotnie wsparcie z Filippi (&lt;x&gt;570 4:16&lt;/x&gt;), ale też pracował na siebie (&lt;x&gt;590 2:9&lt;/x&gt;). Nie zrozumiano tam jego nauki na temat powrotu Jezusa (&lt;x&gt;590 4:13-5:5&lt;/x&gt;; &lt;x&gt;600 2:1-12&lt;/x&gt;). Praca Pawła w Tesalonice nie poszła na marne (&lt;x&gt;590 1:7-8&lt;/x&gt;;&lt;x&gt;590 2:13&lt;/x&gt;, 20). Dwaj spośród członków kościoła, Arystarchos i Sekundus, towarzyszyli Pawłowi do Jerozolimy (&lt;x&gt;510 20:4&lt;/x&gt;), a ten pierwszy także do Rzymu (&lt;x&gt;510 27:2&lt;/x&gt;). Po wyjeździe apostołów kościół prześladowano (&lt;x&gt;590 2:14&lt;/x&gt;;&lt;x&gt;590 3:1-5&lt;/x&gt;; &lt;x&gt;600 1:6&lt;/x&gt;).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&lt;x&gt;570 4:16&lt;/x&gt;; &lt;x&gt;590 1:1&lt;/x&gt;; &lt;x&gt;600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9:20&lt;/x&gt;; &lt;x&gt;510 13:5&lt;/x&gt;; &lt;x&gt;510 14:1&lt;/x&gt;; &lt;x&gt;510 17:10&lt;/x&gt;; &lt;x&gt;510 18:4&lt;/x&gt;; &lt;x&gt;510 19:8&lt;/x&gt;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2024-04-29T21:13:19Z</dcterms:modified>
</cp:coreProperties>
</file>