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3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bracia zaraz przez noc wysłali zarówno Paweł i Sylas do Berei którzy przybywszy do zgromadzenia Judejczyków powracali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Bracia* zaś zaraz w nocy wyprawili Pawła i Sylasa do Berei,** gdzie po swym przybyciu chodzili do synagogi*** Żydów.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bracia* zaraz dla nocy** wysłali Pawła i Sylasa do Berei, którzy przybywszy do synagogi*** Judejczyków powracali.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bracia zaraz przez noc wysłali zarówno Paweł i Sylas do Berei którzy przybywszy do zgromadzenia Judejczyków powracali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16:40&lt;/x&gt;; &lt;x&gt;510 17:14&lt;/x&gt;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Berea : 80 km na pd zach od Tesaloniki, niedaleko Pelli, w części Macedonii zwanej Emacją.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"Braćmi" nazywali się chrześcijanie.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nocą.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2024-04-30T00:01:23Z</dcterms:modified>
</cp:coreProperties>
</file>